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FE" w:rsidRDefault="004720FE" w:rsidP="00B41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0FE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</w:t>
      </w:r>
      <w:r w:rsidR="00E52F95" w:rsidRPr="00E52F95">
        <w:t xml:space="preserve"> </w:t>
      </w:r>
      <w:r w:rsidR="00E52F95" w:rsidRPr="00E52F95">
        <w:rPr>
          <w:rFonts w:ascii="Times New Roman" w:hAnsi="Times New Roman" w:cs="Times New Roman"/>
          <w:b/>
          <w:sz w:val="28"/>
          <w:szCs w:val="28"/>
        </w:rPr>
        <w:t>предмета закупівлі</w:t>
      </w:r>
      <w:r w:rsidRPr="004720FE">
        <w:rPr>
          <w:rFonts w:ascii="Times New Roman" w:hAnsi="Times New Roman" w:cs="Times New Roman"/>
          <w:b/>
          <w:sz w:val="28"/>
          <w:szCs w:val="28"/>
        </w:rPr>
        <w:t>, очікуваної вартості предмета закупівлі</w:t>
      </w:r>
    </w:p>
    <w:p w:rsidR="003B49AC" w:rsidRDefault="00B41469" w:rsidP="004720F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2E68A4">
        <w:rPr>
          <w:rFonts w:ascii="Times New Roman" w:hAnsi="Times New Roman" w:cs="Times New Roman"/>
          <w:sz w:val="28"/>
          <w:szCs w:val="28"/>
          <w:lang w:val="ru-RU"/>
        </w:rPr>
        <w:t>¹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КМУ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11.10.2016 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№710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>))</w:t>
      </w:r>
    </w:p>
    <w:p w:rsidR="003B49AC" w:rsidRPr="003B49AC" w:rsidRDefault="003B49AC" w:rsidP="002824D2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157F" w:rsidRPr="006F157F">
        <w:rPr>
          <w:rFonts w:ascii="Times New Roman" w:hAnsi="Times New Roman" w:cs="Times New Roman"/>
          <w:sz w:val="28"/>
          <w:szCs w:val="28"/>
        </w:rPr>
        <w:t>Друкована продукція з елементами захисту - за кодом CPV за ДК 021:2015 - 22450000-9 (виготовлення посвідчень, фірмових бланків, кален</w:t>
      </w:r>
      <w:r w:rsidR="006F157F">
        <w:rPr>
          <w:rFonts w:ascii="Times New Roman" w:hAnsi="Times New Roman" w:cs="Times New Roman"/>
          <w:sz w:val="28"/>
          <w:szCs w:val="28"/>
        </w:rPr>
        <w:t>дарів, щоденників, візиток тощо</w:t>
      </w:r>
      <w:r w:rsidR="006F157F" w:rsidRPr="006F157F">
        <w:rPr>
          <w:rFonts w:ascii="Times New Roman" w:hAnsi="Times New Roman" w:cs="Times New Roman"/>
          <w:sz w:val="28"/>
          <w:szCs w:val="28"/>
        </w:rPr>
        <w:t>)</w:t>
      </w:r>
      <w:r w:rsidR="00DA7913" w:rsidRPr="00DA79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49AC" w:rsidRPr="003B49AC" w:rsidRDefault="003B49AC" w:rsidP="002824D2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3B49AC">
        <w:t xml:space="preserve"> </w:t>
      </w:r>
      <w:r w:rsidR="006F157F" w:rsidRPr="006F157F">
        <w:rPr>
          <w:rFonts w:ascii="Times New Roman" w:hAnsi="Times New Roman" w:cs="Times New Roman"/>
          <w:sz w:val="28"/>
          <w:szCs w:val="28"/>
        </w:rPr>
        <w:t>UA-2021-06-09-000412-b</w:t>
      </w:r>
      <w:r w:rsidR="00DA7913" w:rsidRPr="006F157F">
        <w:rPr>
          <w:rFonts w:ascii="Times New Roman" w:hAnsi="Times New Roman" w:cs="Times New Roman"/>
          <w:sz w:val="28"/>
          <w:szCs w:val="28"/>
        </w:rPr>
        <w:t>.</w:t>
      </w:r>
    </w:p>
    <w:p w:rsidR="003B49AC" w:rsidRPr="00FD2B2C" w:rsidRDefault="00FD2B2C" w:rsidP="002824D2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6B5C08">
        <w:rPr>
          <w:rFonts w:ascii="Times New Roman" w:hAnsi="Times New Roman" w:cs="Times New Roman"/>
          <w:b/>
          <w:sz w:val="28"/>
          <w:szCs w:val="28"/>
        </w:rPr>
        <w:t>:</w:t>
      </w:r>
      <w:r w:rsidRPr="006B5C08">
        <w:rPr>
          <w:rFonts w:ascii="Times New Roman" w:hAnsi="Times New Roman" w:cs="Times New Roman"/>
          <w:sz w:val="28"/>
          <w:szCs w:val="28"/>
        </w:rPr>
        <w:t xml:space="preserve"> </w:t>
      </w:r>
      <w:r w:rsidR="006F157F">
        <w:rPr>
          <w:rFonts w:ascii="Times New Roman" w:hAnsi="Times New Roman" w:cs="Times New Roman"/>
          <w:sz w:val="28"/>
          <w:szCs w:val="28"/>
        </w:rPr>
        <w:t>8</w:t>
      </w:r>
      <w:r w:rsidR="006F157F" w:rsidRPr="006F157F">
        <w:rPr>
          <w:rFonts w:ascii="Times New Roman" w:hAnsi="Times New Roman" w:cs="Times New Roman"/>
          <w:sz w:val="28"/>
          <w:szCs w:val="28"/>
        </w:rPr>
        <w:t>415</w:t>
      </w:r>
      <w:r w:rsidRPr="006B5C08">
        <w:rPr>
          <w:rFonts w:ascii="Times New Roman" w:hAnsi="Times New Roman" w:cs="Times New Roman"/>
          <w:sz w:val="28"/>
          <w:szCs w:val="28"/>
        </w:rPr>
        <w:t>,00 грн.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 з </w:t>
      </w:r>
      <w:r w:rsidR="006B5C08"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="006B5C08" w:rsidRPr="006B5C08">
        <w:rPr>
          <w:rFonts w:ascii="Times New Roman" w:hAnsi="Times New Roman" w:cs="Times New Roman"/>
          <w:sz w:val="28"/>
          <w:szCs w:val="28"/>
        </w:rPr>
        <w:t>ПДВ.</w:t>
      </w:r>
      <w:r w:rsidRPr="006B5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B2C" w:rsidRPr="007B5207" w:rsidRDefault="00FD2B2C" w:rsidP="002824D2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Pr="007C1D68">
        <w:rPr>
          <w:rFonts w:ascii="Times New Roman" w:hAnsi="Times New Roman" w:cs="Times New Roman"/>
          <w:b/>
          <w:sz w:val="28"/>
          <w:szCs w:val="28"/>
        </w:rPr>
        <w:t>:</w:t>
      </w:r>
      <w:r w:rsidRPr="007C1D68">
        <w:rPr>
          <w:rFonts w:ascii="Times New Roman" w:hAnsi="Times New Roman" w:cs="Times New Roman"/>
          <w:sz w:val="28"/>
          <w:szCs w:val="28"/>
        </w:rPr>
        <w:t xml:space="preserve"> технічні та якісні характеристики предмета закупівлі визначені відповідно до потреб замовника</w:t>
      </w:r>
      <w:r w:rsidR="007C1D68" w:rsidRPr="007C1D68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2B1D1E" w:rsidRPr="002B1D1E">
        <w:rPr>
          <w:rFonts w:ascii="Times New Roman" w:hAnsi="Times New Roman" w:cs="Times New Roman"/>
          <w:sz w:val="28"/>
          <w:szCs w:val="28"/>
        </w:rPr>
        <w:t>закупівл</w:t>
      </w:r>
      <w:r w:rsidR="002B1D1E">
        <w:rPr>
          <w:rFonts w:ascii="Times New Roman" w:hAnsi="Times New Roman" w:cs="Times New Roman"/>
          <w:sz w:val="28"/>
          <w:szCs w:val="28"/>
        </w:rPr>
        <w:t>і</w:t>
      </w:r>
      <w:r w:rsidR="002B1D1E" w:rsidRPr="002B1D1E">
        <w:rPr>
          <w:rFonts w:ascii="Times New Roman" w:hAnsi="Times New Roman" w:cs="Times New Roman"/>
          <w:sz w:val="28"/>
          <w:szCs w:val="28"/>
        </w:rPr>
        <w:t xml:space="preserve"> </w:t>
      </w:r>
      <w:r w:rsidR="006F157F">
        <w:rPr>
          <w:rFonts w:ascii="Times New Roman" w:hAnsi="Times New Roman" w:cs="Times New Roman"/>
          <w:sz w:val="28"/>
          <w:szCs w:val="28"/>
        </w:rPr>
        <w:t>фірмових бланків</w:t>
      </w:r>
      <w:r w:rsidRPr="007C1D68">
        <w:rPr>
          <w:rFonts w:ascii="Times New Roman" w:hAnsi="Times New Roman" w:cs="Times New Roman"/>
          <w:sz w:val="28"/>
          <w:szCs w:val="28"/>
        </w:rPr>
        <w:t>.</w:t>
      </w:r>
      <w:r w:rsidR="005D36EC" w:rsidRPr="007C1D68">
        <w:rPr>
          <w:rFonts w:ascii="Times New Roman" w:hAnsi="Times New Roman" w:cs="Times New Roman"/>
          <w:sz w:val="28"/>
          <w:szCs w:val="28"/>
        </w:rPr>
        <w:t xml:space="preserve"> </w:t>
      </w:r>
      <w:r w:rsidR="005D36EC" w:rsidRPr="0081352B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зазначаються у відповідн</w:t>
      </w:r>
      <w:r w:rsidR="002872B3" w:rsidRPr="0081352B">
        <w:rPr>
          <w:rFonts w:ascii="Times New Roman" w:hAnsi="Times New Roman" w:cs="Times New Roman"/>
          <w:sz w:val="28"/>
          <w:szCs w:val="28"/>
        </w:rPr>
        <w:t>их вимогах до</w:t>
      </w:r>
      <w:r w:rsidR="005D36EC" w:rsidRPr="0081352B">
        <w:rPr>
          <w:rFonts w:ascii="Times New Roman" w:hAnsi="Times New Roman" w:cs="Times New Roman"/>
          <w:sz w:val="28"/>
          <w:szCs w:val="28"/>
        </w:rPr>
        <w:t xml:space="preserve"> </w:t>
      </w:r>
      <w:r w:rsidR="002872B3" w:rsidRPr="0081352B">
        <w:rPr>
          <w:rFonts w:ascii="Times New Roman" w:hAnsi="Times New Roman" w:cs="Times New Roman"/>
          <w:sz w:val="28"/>
          <w:szCs w:val="28"/>
        </w:rPr>
        <w:t>предмету закупівлі</w:t>
      </w:r>
      <w:r w:rsidR="005D36EC" w:rsidRPr="0081352B">
        <w:rPr>
          <w:rFonts w:ascii="Times New Roman" w:hAnsi="Times New Roman" w:cs="Times New Roman"/>
          <w:sz w:val="28"/>
          <w:szCs w:val="28"/>
        </w:rPr>
        <w:t xml:space="preserve">, де конкретизується перелік </w:t>
      </w:r>
      <w:r w:rsidR="002872B3" w:rsidRPr="0081352B">
        <w:rPr>
          <w:rFonts w:ascii="Times New Roman" w:hAnsi="Times New Roman" w:cs="Times New Roman"/>
          <w:sz w:val="28"/>
          <w:szCs w:val="28"/>
        </w:rPr>
        <w:t xml:space="preserve">необхідних </w:t>
      </w:r>
      <w:r w:rsidR="006B5C08">
        <w:rPr>
          <w:rFonts w:ascii="Times New Roman" w:hAnsi="Times New Roman" w:cs="Times New Roman"/>
          <w:sz w:val="28"/>
          <w:szCs w:val="28"/>
        </w:rPr>
        <w:t xml:space="preserve">характеристик щодо </w:t>
      </w:r>
      <w:r w:rsidR="006F157F">
        <w:rPr>
          <w:rFonts w:ascii="Times New Roman" w:hAnsi="Times New Roman" w:cs="Times New Roman"/>
          <w:sz w:val="28"/>
          <w:szCs w:val="28"/>
        </w:rPr>
        <w:t>фірмових бланків</w:t>
      </w:r>
      <w:r w:rsidR="0081352B" w:rsidRPr="0081352B">
        <w:rPr>
          <w:rFonts w:ascii="Times New Roman" w:hAnsi="Times New Roman" w:cs="Times New Roman"/>
          <w:sz w:val="28"/>
          <w:szCs w:val="28"/>
        </w:rPr>
        <w:t xml:space="preserve">, </w:t>
      </w:r>
      <w:r w:rsidR="006F157F">
        <w:rPr>
          <w:rFonts w:ascii="Times New Roman" w:hAnsi="Times New Roman" w:cs="Times New Roman"/>
          <w:sz w:val="28"/>
          <w:szCs w:val="28"/>
        </w:rPr>
        <w:t>їх</w:t>
      </w:r>
      <w:r w:rsidR="006B5C08">
        <w:rPr>
          <w:rFonts w:ascii="Times New Roman" w:hAnsi="Times New Roman" w:cs="Times New Roman"/>
          <w:sz w:val="28"/>
          <w:szCs w:val="28"/>
        </w:rPr>
        <w:t xml:space="preserve"> кількість та вимоги щодо якості товару</w:t>
      </w:r>
      <w:r w:rsidR="0081352B" w:rsidRPr="006B5C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4D7" w:rsidRPr="002824D2" w:rsidRDefault="007B5207" w:rsidP="002824D2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4D2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2824D2">
        <w:rPr>
          <w:rFonts w:ascii="Times New Roman" w:hAnsi="Times New Roman" w:cs="Times New Roman"/>
          <w:b/>
          <w:sz w:val="28"/>
          <w:szCs w:val="28"/>
        </w:rPr>
        <w:t xml:space="preserve"> очікуваної вартості предмета закупівлі:</w:t>
      </w:r>
      <w:r w:rsidRPr="002824D2">
        <w:rPr>
          <w:rFonts w:ascii="Times New Roman" w:hAnsi="Times New Roman" w:cs="Times New Roman"/>
          <w:sz w:val="28"/>
          <w:szCs w:val="28"/>
        </w:rPr>
        <w:t xml:space="preserve"> </w:t>
      </w:r>
      <w:r w:rsidR="007F5ECD" w:rsidRPr="002824D2">
        <w:rPr>
          <w:rFonts w:ascii="Times New Roman" w:hAnsi="Times New Roman" w:cs="Times New Roman"/>
          <w:sz w:val="28"/>
          <w:szCs w:val="28"/>
        </w:rPr>
        <w:t>Очікувана вартість</w:t>
      </w:r>
      <w:r w:rsidR="007F5ECD" w:rsidRPr="007F5ECD">
        <w:t xml:space="preserve"> </w:t>
      </w:r>
      <w:r w:rsidR="007F5ECD" w:rsidRPr="002824D2">
        <w:rPr>
          <w:rFonts w:ascii="Times New Roman" w:hAnsi="Times New Roman" w:cs="Times New Roman"/>
          <w:sz w:val="28"/>
          <w:szCs w:val="28"/>
        </w:rPr>
        <w:t xml:space="preserve">предмета закупівлі </w:t>
      </w:r>
      <w:r w:rsidRPr="002824D2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6F157F" w:rsidRPr="002824D2">
        <w:rPr>
          <w:rFonts w:ascii="Times New Roman" w:hAnsi="Times New Roman" w:cs="Times New Roman"/>
          <w:sz w:val="28"/>
          <w:szCs w:val="28"/>
        </w:rPr>
        <w:t>8415</w:t>
      </w:r>
      <w:r w:rsidR="002872B3" w:rsidRPr="002824D2">
        <w:rPr>
          <w:rFonts w:ascii="Times New Roman" w:hAnsi="Times New Roman" w:cs="Times New Roman"/>
          <w:sz w:val="28"/>
          <w:szCs w:val="28"/>
        </w:rPr>
        <w:t xml:space="preserve">,00 </w:t>
      </w:r>
      <w:r w:rsidRPr="002824D2">
        <w:rPr>
          <w:rFonts w:ascii="Times New Roman" w:hAnsi="Times New Roman" w:cs="Times New Roman"/>
          <w:sz w:val="28"/>
          <w:szCs w:val="28"/>
        </w:rPr>
        <w:t xml:space="preserve"> грн.</w:t>
      </w:r>
      <w:r w:rsidR="006B5C08" w:rsidRPr="002824D2">
        <w:rPr>
          <w:rFonts w:ascii="Times New Roman" w:hAnsi="Times New Roman" w:cs="Times New Roman"/>
          <w:sz w:val="28"/>
          <w:szCs w:val="28"/>
        </w:rPr>
        <w:t xml:space="preserve"> з урахуванням ПДВ</w:t>
      </w:r>
      <w:r w:rsidRPr="002824D2">
        <w:rPr>
          <w:rFonts w:ascii="Times New Roman" w:hAnsi="Times New Roman" w:cs="Times New Roman"/>
          <w:sz w:val="28"/>
          <w:szCs w:val="28"/>
        </w:rPr>
        <w:t>,</w:t>
      </w:r>
      <w:r w:rsidR="007F5ECD" w:rsidRPr="002824D2">
        <w:rPr>
          <w:rFonts w:ascii="Times New Roman" w:hAnsi="Times New Roman" w:cs="Times New Roman"/>
          <w:sz w:val="28"/>
          <w:szCs w:val="28"/>
        </w:rPr>
        <w:t xml:space="preserve"> сформована</w:t>
      </w:r>
      <w:r w:rsidRPr="002824D2">
        <w:rPr>
          <w:rFonts w:ascii="Times New Roman" w:hAnsi="Times New Roman" w:cs="Times New Roman"/>
          <w:sz w:val="28"/>
          <w:szCs w:val="28"/>
        </w:rPr>
        <w:t xml:space="preserve"> виходячи з </w:t>
      </w:r>
      <w:r w:rsidR="006B5C08" w:rsidRPr="002824D2">
        <w:rPr>
          <w:rFonts w:ascii="Times New Roman" w:hAnsi="Times New Roman" w:cs="Times New Roman"/>
          <w:sz w:val="28"/>
          <w:szCs w:val="28"/>
        </w:rPr>
        <w:t>середньої ціни на ринку щодо закупівлі цієї групи товарів</w:t>
      </w:r>
      <w:r w:rsidR="00E4119C" w:rsidRPr="002824D2">
        <w:rPr>
          <w:rFonts w:ascii="Times New Roman" w:hAnsi="Times New Roman" w:cs="Times New Roman"/>
          <w:sz w:val="28"/>
          <w:szCs w:val="28"/>
        </w:rPr>
        <w:t>, та з урахуванням ф</w:t>
      </w:r>
      <w:r w:rsidR="006F157F" w:rsidRPr="002824D2">
        <w:rPr>
          <w:rFonts w:ascii="Times New Roman" w:hAnsi="Times New Roman" w:cs="Times New Roman"/>
          <w:sz w:val="28"/>
          <w:szCs w:val="28"/>
        </w:rPr>
        <w:t>актичної потреби замовника щодо фірмових бланків</w:t>
      </w:r>
      <w:r w:rsidR="007F5ECD" w:rsidRPr="002824D2">
        <w:rPr>
          <w:rFonts w:ascii="Times New Roman" w:hAnsi="Times New Roman" w:cs="Times New Roman"/>
          <w:sz w:val="28"/>
          <w:szCs w:val="28"/>
        </w:rPr>
        <w:t xml:space="preserve">. До відповідного розрахунку входить: </w:t>
      </w:r>
      <w:r w:rsidR="00AA23B0" w:rsidRPr="002824D2">
        <w:rPr>
          <w:rFonts w:ascii="Times New Roman" w:hAnsi="Times New Roman" w:cs="Times New Roman"/>
          <w:sz w:val="28"/>
          <w:szCs w:val="28"/>
        </w:rPr>
        <w:t xml:space="preserve"> </w:t>
      </w:r>
      <w:r w:rsidR="007F5ECD" w:rsidRPr="002824D2">
        <w:rPr>
          <w:rFonts w:ascii="Times New Roman" w:hAnsi="Times New Roman" w:cs="Times New Roman"/>
          <w:sz w:val="28"/>
          <w:szCs w:val="28"/>
        </w:rPr>
        <w:t xml:space="preserve">1) </w:t>
      </w:r>
      <w:r w:rsidR="002824D2" w:rsidRPr="002824D2">
        <w:rPr>
          <w:rFonts w:ascii="Times New Roman" w:hAnsi="Times New Roman" w:cs="Times New Roman"/>
          <w:sz w:val="28"/>
          <w:szCs w:val="28"/>
        </w:rPr>
        <w:t>Фірмові бланки листів з нумерацією (формат А-4, щільність 100 г/м2)</w:t>
      </w:r>
      <w:r w:rsidR="008974D7" w:rsidRPr="002824D2">
        <w:rPr>
          <w:rFonts w:ascii="Times New Roman" w:hAnsi="Times New Roman" w:cs="Times New Roman"/>
          <w:sz w:val="28"/>
          <w:szCs w:val="28"/>
        </w:rPr>
        <w:t xml:space="preserve"> у кількості </w:t>
      </w:r>
      <w:r w:rsidR="002824D2" w:rsidRPr="002824D2">
        <w:rPr>
          <w:rFonts w:ascii="Times New Roman" w:hAnsi="Times New Roman" w:cs="Times New Roman"/>
          <w:sz w:val="28"/>
          <w:szCs w:val="28"/>
        </w:rPr>
        <w:t>6400</w:t>
      </w:r>
      <w:r w:rsidR="008974D7" w:rsidRPr="002824D2">
        <w:rPr>
          <w:rFonts w:ascii="Times New Roman" w:hAnsi="Times New Roman" w:cs="Times New Roman"/>
          <w:sz w:val="28"/>
          <w:szCs w:val="28"/>
        </w:rPr>
        <w:t xml:space="preserve"> </w:t>
      </w:r>
      <w:r w:rsidR="002824D2">
        <w:rPr>
          <w:rFonts w:ascii="Times New Roman" w:hAnsi="Times New Roman" w:cs="Times New Roman"/>
          <w:sz w:val="28"/>
          <w:szCs w:val="28"/>
        </w:rPr>
        <w:t>шт</w:t>
      </w:r>
      <w:r w:rsidR="002824D2" w:rsidRPr="002824D2">
        <w:rPr>
          <w:rFonts w:ascii="Times New Roman" w:hAnsi="Times New Roman" w:cs="Times New Roman"/>
          <w:sz w:val="28"/>
          <w:szCs w:val="28"/>
        </w:rPr>
        <w:t>.</w:t>
      </w:r>
      <w:r w:rsidR="00FE5358" w:rsidRPr="002824D2">
        <w:rPr>
          <w:rFonts w:ascii="Times New Roman" w:hAnsi="Times New Roman" w:cs="Times New Roman"/>
          <w:sz w:val="28"/>
          <w:szCs w:val="28"/>
        </w:rPr>
        <w:t>;</w:t>
      </w:r>
      <w:r w:rsidR="008974D7" w:rsidRPr="002824D2">
        <w:rPr>
          <w:rFonts w:ascii="Times New Roman" w:hAnsi="Times New Roman" w:cs="Times New Roman"/>
          <w:sz w:val="28"/>
          <w:szCs w:val="28"/>
        </w:rPr>
        <w:t xml:space="preserve"> </w:t>
      </w:r>
      <w:r w:rsidR="00AA23B0" w:rsidRPr="002824D2">
        <w:rPr>
          <w:rFonts w:ascii="Times New Roman" w:hAnsi="Times New Roman" w:cs="Times New Roman"/>
          <w:sz w:val="28"/>
          <w:szCs w:val="28"/>
        </w:rPr>
        <w:t xml:space="preserve"> </w:t>
      </w:r>
      <w:r w:rsidR="002824D2" w:rsidRPr="002824D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="00FE5358" w:rsidRPr="002824D2">
        <w:rPr>
          <w:rFonts w:ascii="Times New Roman" w:hAnsi="Times New Roman" w:cs="Times New Roman"/>
          <w:sz w:val="28"/>
          <w:szCs w:val="28"/>
        </w:rPr>
        <w:t xml:space="preserve">2) </w:t>
      </w:r>
      <w:r w:rsidR="002824D2" w:rsidRPr="002824D2">
        <w:rPr>
          <w:rFonts w:ascii="Times New Roman" w:hAnsi="Times New Roman" w:cs="Times New Roman"/>
          <w:sz w:val="28"/>
          <w:szCs w:val="28"/>
        </w:rPr>
        <w:t>Фірмові бланки наказів з нумерацією (формат А-4, щільність 100 г/м2)</w:t>
      </w:r>
      <w:r w:rsidR="008974D7" w:rsidRPr="002824D2">
        <w:rPr>
          <w:rFonts w:ascii="Times New Roman" w:hAnsi="Times New Roman" w:cs="Times New Roman"/>
          <w:sz w:val="28"/>
          <w:szCs w:val="28"/>
        </w:rPr>
        <w:t xml:space="preserve"> у кількості </w:t>
      </w:r>
      <w:r w:rsidR="002824D2" w:rsidRPr="002824D2">
        <w:rPr>
          <w:rFonts w:ascii="Times New Roman" w:hAnsi="Times New Roman" w:cs="Times New Roman"/>
          <w:sz w:val="28"/>
          <w:szCs w:val="28"/>
        </w:rPr>
        <w:t>2000</w:t>
      </w:r>
      <w:r w:rsidR="008974D7" w:rsidRPr="002824D2">
        <w:rPr>
          <w:rFonts w:ascii="Times New Roman" w:hAnsi="Times New Roman" w:cs="Times New Roman"/>
          <w:sz w:val="28"/>
          <w:szCs w:val="28"/>
        </w:rPr>
        <w:t xml:space="preserve"> </w:t>
      </w:r>
      <w:r w:rsidR="002824D2" w:rsidRPr="002824D2">
        <w:rPr>
          <w:rFonts w:ascii="Times New Roman" w:hAnsi="Times New Roman" w:cs="Times New Roman"/>
          <w:sz w:val="28"/>
          <w:szCs w:val="28"/>
        </w:rPr>
        <w:t>шт.</w:t>
      </w:r>
      <w:r w:rsidR="00AA23B0" w:rsidRPr="00282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207" w:rsidRPr="00FE5358" w:rsidRDefault="007F5ECD" w:rsidP="00FE535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5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207" w:rsidRPr="007B5207" w:rsidRDefault="007B5207" w:rsidP="007F5ECD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5207" w:rsidRPr="007B5207" w:rsidSect="00FD2B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10662C"/>
    <w:rsid w:val="002824D2"/>
    <w:rsid w:val="002872B3"/>
    <w:rsid w:val="002B1D1E"/>
    <w:rsid w:val="002E68A4"/>
    <w:rsid w:val="0035746E"/>
    <w:rsid w:val="003B49AC"/>
    <w:rsid w:val="003E4141"/>
    <w:rsid w:val="004720FE"/>
    <w:rsid w:val="0052756F"/>
    <w:rsid w:val="005D36EC"/>
    <w:rsid w:val="006B5C08"/>
    <w:rsid w:val="006F157F"/>
    <w:rsid w:val="007B5207"/>
    <w:rsid w:val="007B61F6"/>
    <w:rsid w:val="007C1D68"/>
    <w:rsid w:val="007F5ECD"/>
    <w:rsid w:val="0081352B"/>
    <w:rsid w:val="008974D7"/>
    <w:rsid w:val="00AA23B0"/>
    <w:rsid w:val="00B41469"/>
    <w:rsid w:val="00BE5E82"/>
    <w:rsid w:val="00DA7913"/>
    <w:rsid w:val="00DA7F85"/>
    <w:rsid w:val="00E20294"/>
    <w:rsid w:val="00E4119C"/>
    <w:rsid w:val="00E52F95"/>
    <w:rsid w:val="00E55209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969F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16</cp:revision>
  <dcterms:created xsi:type="dcterms:W3CDTF">2021-03-05T10:15:00Z</dcterms:created>
  <dcterms:modified xsi:type="dcterms:W3CDTF">2021-06-09T06:19:00Z</dcterms:modified>
</cp:coreProperties>
</file>